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Default Extension="jpe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6F8" w:rsidRDefault="00F70AD8" w:rsidP="00DB3BCA">
      <w:pPr>
        <w:ind w:left="1440" w:firstLine="720"/>
      </w:pPr>
      <w:r>
        <w:rPr>
          <w:noProof/>
        </w:rPr>
        <w:drawing>
          <wp:inline distT="0" distB="0" distL="0" distR="0">
            <wp:extent cx="2743200" cy="558800"/>
            <wp:effectExtent l="25400" t="0" r="0" b="0"/>
            <wp:docPr id="1" name="Picture 1" descr="COBC Logo-B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BC Logo-BES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6F8" w:rsidRPr="00DB3BCA" w:rsidRDefault="001856F8">
      <w:pPr>
        <w:rPr>
          <w:rFonts w:ascii="Arial" w:eastAsia="Arial" w:hAnsi="Arial" w:cs="Arial"/>
          <w:sz w:val="16"/>
          <w:szCs w:val="16"/>
        </w:rPr>
      </w:pPr>
    </w:p>
    <w:p w:rsidR="001856F8" w:rsidRDefault="001856F8">
      <w:pPr>
        <w:rPr>
          <w:rFonts w:ascii="Calibri" w:eastAsia="Calibri" w:hAnsi="Calibri" w:cs="Calibri"/>
          <w:b/>
          <w:bCs/>
          <w:i/>
          <w:iCs/>
          <w:sz w:val="30"/>
          <w:szCs w:val="30"/>
        </w:rPr>
      </w:pPr>
      <w:r>
        <w:rPr>
          <w:rFonts w:ascii="Calibri" w:eastAsia="Calibri" w:hAnsi="Calibri" w:cs="Calibri"/>
          <w:b/>
          <w:bCs/>
          <w:i/>
          <w:iCs/>
          <w:sz w:val="30"/>
          <w:szCs w:val="30"/>
        </w:rPr>
        <w:t xml:space="preserve">General Information </w:t>
      </w:r>
    </w:p>
    <w:p w:rsidR="001856F8" w:rsidRPr="00DB3BCA" w:rsidRDefault="001856F8" w:rsidP="00F363B6">
      <w:pPr>
        <w:spacing w:line="240" w:lineRule="atLeast"/>
        <w:rPr>
          <w:rFonts w:ascii="Calibri" w:eastAsia="Calibri" w:hAnsi="Calibri" w:cs="Calibri"/>
          <w:b/>
          <w:bCs/>
          <w:i/>
          <w:iCs/>
        </w:rPr>
      </w:pPr>
    </w:p>
    <w:p w:rsidR="001856F8" w:rsidRDefault="001856F8">
      <w:pPr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Client Information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Date: 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:rsidR="001856F8" w:rsidRDefault="001856F8" w:rsidP="00F363B6">
      <w:pPr>
        <w:ind w:firstLine="720"/>
        <w:rPr>
          <w:rFonts w:ascii="Calibri" w:eastAsia="Calibri" w:hAnsi="Calibri" w:cs="Calibri"/>
          <w:u w:val="single"/>
        </w:rPr>
      </w:pPr>
    </w:p>
    <w:p w:rsidR="00ED73D2" w:rsidRDefault="00ED73D2" w:rsidP="00ED73D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Patient Name: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                                        </w:t>
      </w:r>
    </w:p>
    <w:p w:rsidR="00ED73D2" w:rsidRDefault="00ED73D2" w:rsidP="00ED73D2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                    Last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    First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       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Middle</w:t>
      </w:r>
    </w:p>
    <w:p w:rsidR="00ED73D2" w:rsidRDefault="00ED73D2">
      <w:pPr>
        <w:rPr>
          <w:rFonts w:ascii="Calibri" w:eastAsia="Calibri" w:hAnsi="Calibri" w:cs="Calibri"/>
        </w:rPr>
      </w:pPr>
    </w:p>
    <w:p w:rsidR="001856F8" w:rsidRDefault="001856F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Date of Birth: _______-_______-__________ Social Security #: 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u w:val="single"/>
        </w:rPr>
        <w:tab/>
        <w:t xml:space="preserve">     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u w:val="single"/>
        </w:rPr>
        <w:t xml:space="preserve">       </w:t>
      </w:r>
      <w:r>
        <w:rPr>
          <w:rFonts w:ascii="Calibri" w:eastAsia="Calibri" w:hAnsi="Calibri" w:cs="Calibri"/>
          <w:u w:val="single"/>
        </w:rPr>
        <w:tab/>
      </w:r>
    </w:p>
    <w:p w:rsidR="001856F8" w:rsidRDefault="001856F8">
      <w:pPr>
        <w:rPr>
          <w:rFonts w:ascii="Calibri" w:eastAsia="Calibri" w:hAnsi="Calibri" w:cs="Calibri"/>
          <w:u w:val="single"/>
        </w:rPr>
      </w:pPr>
    </w:p>
    <w:p w:rsidR="00FC01DA" w:rsidRDefault="00FC01D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Parent/Guardian Name: __________________________________________________________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FC01DA">
        <w:rPr>
          <w:rFonts w:ascii="Calibri" w:eastAsia="Calibri" w:hAnsi="Calibri" w:cs="Calibri"/>
          <w:sz w:val="20"/>
          <w:szCs w:val="20"/>
        </w:rPr>
        <w:t>Last</w:t>
      </w:r>
      <w:r w:rsidRPr="00FC01DA">
        <w:rPr>
          <w:rFonts w:ascii="Calibri" w:eastAsia="Calibri" w:hAnsi="Calibri" w:cs="Calibri"/>
          <w:sz w:val="20"/>
          <w:szCs w:val="20"/>
        </w:rPr>
        <w:tab/>
      </w:r>
      <w:r w:rsidRPr="00FC01DA">
        <w:rPr>
          <w:rFonts w:ascii="Calibri" w:eastAsia="Calibri" w:hAnsi="Calibri" w:cs="Calibri"/>
          <w:sz w:val="20"/>
          <w:szCs w:val="20"/>
        </w:rPr>
        <w:tab/>
      </w:r>
      <w:r w:rsidRPr="00FC01DA"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 w:rsidRPr="00FC01DA">
        <w:rPr>
          <w:rFonts w:ascii="Calibri" w:eastAsia="Calibri" w:hAnsi="Calibri" w:cs="Calibri"/>
          <w:sz w:val="20"/>
          <w:szCs w:val="20"/>
        </w:rPr>
        <w:t>First</w:t>
      </w:r>
      <w:r w:rsidRPr="00FC01DA">
        <w:rPr>
          <w:rFonts w:ascii="Calibri" w:eastAsia="Calibri" w:hAnsi="Calibri" w:cs="Calibri"/>
          <w:sz w:val="20"/>
          <w:szCs w:val="20"/>
        </w:rPr>
        <w:tab/>
      </w:r>
      <w:r w:rsidRPr="00FC01DA">
        <w:rPr>
          <w:rFonts w:ascii="Calibri" w:eastAsia="Calibri" w:hAnsi="Calibri" w:cs="Calibri"/>
          <w:sz w:val="20"/>
          <w:szCs w:val="20"/>
        </w:rPr>
        <w:tab/>
      </w:r>
      <w:r w:rsidRPr="00FC01DA">
        <w:rPr>
          <w:rFonts w:ascii="Calibri" w:eastAsia="Calibri" w:hAnsi="Calibri" w:cs="Calibri"/>
          <w:sz w:val="20"/>
          <w:szCs w:val="20"/>
        </w:rPr>
        <w:tab/>
        <w:t>Middle</w:t>
      </w:r>
    </w:p>
    <w:p w:rsidR="00FC01DA" w:rsidRDefault="00FC01DA">
      <w:pPr>
        <w:rPr>
          <w:rFonts w:ascii="Calibri" w:eastAsia="Calibri" w:hAnsi="Calibri" w:cs="Calibri"/>
        </w:rPr>
      </w:pPr>
    </w:p>
    <w:p w:rsidR="001856F8" w:rsidRDefault="001856F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Address: 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:rsidR="001856F8" w:rsidRDefault="001856F8">
      <w:pPr>
        <w:rPr>
          <w:rFonts w:ascii="Calibri" w:eastAsia="Calibri" w:hAnsi="Calibri" w:cs="Calibri"/>
          <w:u w:val="single"/>
        </w:rPr>
      </w:pPr>
    </w:p>
    <w:p w:rsidR="001856F8" w:rsidRDefault="001856F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City: 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</w:rPr>
        <w:t xml:space="preserve">  State: 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</w:rPr>
        <w:t xml:space="preserve">  Zip: 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:rsidR="001856F8" w:rsidRPr="00DB3BCA" w:rsidRDefault="001856F8">
      <w:pPr>
        <w:rPr>
          <w:rFonts w:ascii="Calibri" w:eastAsia="Calibri" w:hAnsi="Calibri" w:cs="Calibri"/>
          <w:sz w:val="20"/>
          <w:szCs w:val="20"/>
          <w:u w:val="single"/>
        </w:rPr>
      </w:pPr>
    </w:p>
    <w:p w:rsidR="001856F8" w:rsidRDefault="001856F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Gender:  [   ] Male     [   ]  Female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Home Phone: </w:t>
      </w:r>
      <w:r>
        <w:rPr>
          <w:rFonts w:ascii="Calibri" w:eastAsia="Calibri" w:hAnsi="Calibri" w:cs="Calibri"/>
          <w:u w:val="single"/>
        </w:rPr>
        <w:t xml:space="preserve">(          )                        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u w:val="single"/>
        </w:rPr>
        <w:t xml:space="preserve">            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:rsidR="001856F8" w:rsidRPr="00FC01DA" w:rsidRDefault="001856F8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</w:t>
      </w:r>
      <w:r w:rsidRPr="00FC01DA">
        <w:rPr>
          <w:rFonts w:ascii="Calibri" w:eastAsia="Calibri" w:hAnsi="Calibri" w:cs="Calibri"/>
          <w:sz w:val="20"/>
          <w:szCs w:val="20"/>
        </w:rPr>
        <w:t xml:space="preserve">        </w:t>
      </w:r>
    </w:p>
    <w:p w:rsidR="001856F8" w:rsidRDefault="001856F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Cell Phone: </w:t>
      </w:r>
      <w:r>
        <w:rPr>
          <w:rFonts w:ascii="Calibri" w:eastAsia="Calibri" w:hAnsi="Calibri" w:cs="Calibri"/>
          <w:u w:val="single"/>
        </w:rPr>
        <w:t xml:space="preserve"> (           )                  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  <w:t xml:space="preserve">  </w:t>
      </w:r>
      <w:r>
        <w:rPr>
          <w:rFonts w:ascii="Calibri" w:eastAsia="Calibri" w:hAnsi="Calibri" w:cs="Calibri"/>
        </w:rPr>
        <w:t xml:space="preserve">Other Phone: </w:t>
      </w:r>
      <w:r>
        <w:rPr>
          <w:rFonts w:ascii="Calibri" w:eastAsia="Calibri" w:hAnsi="Calibri" w:cs="Calibri"/>
          <w:u w:val="single"/>
        </w:rPr>
        <w:t xml:space="preserve"> (           )                  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  <w:t xml:space="preserve"> </w:t>
      </w:r>
    </w:p>
    <w:p w:rsidR="00D527BD" w:rsidRDefault="00D527BD">
      <w:pPr>
        <w:rPr>
          <w:rFonts w:ascii="Calibri" w:eastAsia="Calibri" w:hAnsi="Calibri" w:cs="Calibri"/>
          <w:sz w:val="20"/>
          <w:szCs w:val="20"/>
        </w:rPr>
      </w:pPr>
    </w:p>
    <w:p w:rsidR="001856F8" w:rsidRPr="00FC01DA" w:rsidRDefault="00D527BD">
      <w:pPr>
        <w:rPr>
          <w:rFonts w:ascii="Calibri" w:eastAsia="Calibri" w:hAnsi="Calibri" w:cs="Calibri"/>
          <w:sz w:val="20"/>
          <w:szCs w:val="20"/>
        </w:rPr>
      </w:pPr>
      <w:r w:rsidRPr="00FC01DA">
        <w:rPr>
          <w:rFonts w:ascii="Calibri" w:eastAsia="Calibri" w:hAnsi="Calibri" w:cs="Calibri"/>
          <w:sz w:val="20"/>
          <w:szCs w:val="20"/>
        </w:rPr>
        <w:t>May We Leave a Message</w:t>
      </w:r>
      <w:r>
        <w:rPr>
          <w:rFonts w:ascii="Calibri" w:eastAsia="Calibri" w:hAnsi="Calibri" w:cs="Calibri"/>
          <w:sz w:val="20"/>
          <w:szCs w:val="20"/>
        </w:rPr>
        <w:t xml:space="preserve"> (text or voice) </w:t>
      </w:r>
      <w:r w:rsidRPr="00FC01DA">
        <w:rPr>
          <w:rFonts w:ascii="Calibri" w:eastAsia="Calibri" w:hAnsi="Calibri" w:cs="Calibri"/>
          <w:sz w:val="20"/>
          <w:szCs w:val="20"/>
        </w:rPr>
        <w:t xml:space="preserve">[  ] Yes  [   ] No         </w:t>
      </w:r>
      <w:r w:rsidR="00FC01DA">
        <w:rPr>
          <w:rFonts w:ascii="Calibri" w:eastAsia="Calibri" w:hAnsi="Calibri" w:cs="Calibri"/>
          <w:sz w:val="20"/>
          <w:szCs w:val="20"/>
        </w:rPr>
        <w:tab/>
      </w:r>
      <w:r w:rsidR="00FC01DA">
        <w:rPr>
          <w:rFonts w:ascii="Calibri" w:eastAsia="Calibri" w:hAnsi="Calibri" w:cs="Calibri"/>
          <w:sz w:val="20"/>
          <w:szCs w:val="20"/>
        </w:rPr>
        <w:tab/>
      </w:r>
      <w:r w:rsidR="00FC01DA">
        <w:rPr>
          <w:rFonts w:ascii="Calibri" w:eastAsia="Calibri" w:hAnsi="Calibri" w:cs="Calibri"/>
          <w:sz w:val="20"/>
          <w:szCs w:val="20"/>
        </w:rPr>
        <w:tab/>
      </w:r>
      <w:r w:rsidR="001856F8" w:rsidRPr="00FC01DA">
        <w:rPr>
          <w:rFonts w:ascii="Calibri" w:eastAsia="Calibri" w:hAnsi="Calibri" w:cs="Calibri"/>
          <w:sz w:val="20"/>
          <w:szCs w:val="20"/>
        </w:rPr>
        <w:t xml:space="preserve"> </w:t>
      </w:r>
    </w:p>
    <w:p w:rsidR="001856F8" w:rsidRDefault="001856F8">
      <w:pPr>
        <w:rPr>
          <w:rFonts w:ascii="Calibri" w:eastAsia="Calibri" w:hAnsi="Calibri" w:cs="Calibri"/>
        </w:rPr>
      </w:pPr>
    </w:p>
    <w:p w:rsidR="001856F8" w:rsidRDefault="001856F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Primary Care Physician: _________________________________ Phone: 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:rsidR="001856F8" w:rsidRDefault="001856F8">
      <w:pPr>
        <w:rPr>
          <w:rFonts w:ascii="Calibri" w:eastAsia="Calibri" w:hAnsi="Calibri" w:cs="Calibri"/>
          <w:u w:val="single"/>
        </w:rPr>
      </w:pPr>
    </w:p>
    <w:p w:rsidR="001856F8" w:rsidRDefault="001856F8">
      <w:pPr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Insurance Information</w:t>
      </w:r>
      <w:r>
        <w:rPr>
          <w:rFonts w:ascii="Calibri" w:eastAsia="Calibri" w:hAnsi="Calibri" w:cs="Calibri"/>
          <w:b/>
          <w:bCs/>
        </w:rPr>
        <w:t>:</w:t>
      </w:r>
    </w:p>
    <w:p w:rsidR="001856F8" w:rsidRDefault="001856F8">
      <w:pPr>
        <w:rPr>
          <w:rFonts w:ascii="Calibri" w:eastAsia="Calibri" w:hAnsi="Calibri" w:cs="Calibri"/>
          <w:b/>
          <w:bCs/>
        </w:rPr>
      </w:pPr>
    </w:p>
    <w:p w:rsidR="001856F8" w:rsidRDefault="001856F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Insured’s Name: 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:rsidR="001856F8" w:rsidRDefault="001856F8">
      <w:pPr>
        <w:rPr>
          <w:rFonts w:ascii="Calibri" w:eastAsia="Calibri" w:hAnsi="Calibri" w:cs="Calibri"/>
          <w:u w:val="single"/>
        </w:rPr>
      </w:pPr>
    </w:p>
    <w:p w:rsidR="001856F8" w:rsidRDefault="001856F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Insured’s place of employment: 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:rsidR="001856F8" w:rsidRDefault="001856F8">
      <w:pPr>
        <w:rPr>
          <w:rFonts w:ascii="Calibri" w:eastAsia="Calibri" w:hAnsi="Calibri" w:cs="Calibri"/>
          <w:u w:val="single"/>
        </w:rPr>
      </w:pPr>
    </w:p>
    <w:p w:rsidR="001856F8" w:rsidRDefault="001856F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Insured’s Date of Birth: _______-_______-________ Social Security #: </w:t>
      </w:r>
      <w:r>
        <w:rPr>
          <w:rFonts w:ascii="Calibri" w:eastAsia="Calibri" w:hAnsi="Calibri" w:cs="Calibri"/>
          <w:u w:val="single"/>
        </w:rPr>
        <w:tab/>
        <w:t xml:space="preserve">       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u w:val="single"/>
        </w:rPr>
        <w:tab/>
        <w:t xml:space="preserve">       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u w:val="single"/>
        </w:rPr>
        <w:t xml:space="preserve">     </w:t>
      </w:r>
      <w:r>
        <w:rPr>
          <w:rFonts w:ascii="Calibri" w:eastAsia="Calibri" w:hAnsi="Calibri" w:cs="Calibri"/>
          <w:u w:val="single"/>
        </w:rPr>
        <w:tab/>
      </w:r>
    </w:p>
    <w:p w:rsidR="001856F8" w:rsidRDefault="001856F8">
      <w:pPr>
        <w:rPr>
          <w:rFonts w:ascii="Calibri" w:eastAsia="Calibri" w:hAnsi="Calibri" w:cs="Calibri"/>
          <w:u w:val="single"/>
        </w:rPr>
      </w:pPr>
    </w:p>
    <w:p w:rsidR="00CC08A1" w:rsidRPr="00CC08A1" w:rsidRDefault="00CC08A1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 xml:space="preserve">Insurance Carrier: 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</w:rPr>
        <w:t xml:space="preserve">  Plan Name/Plan #: 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:rsidR="00CC08A1" w:rsidRDefault="00CC08A1">
      <w:pPr>
        <w:rPr>
          <w:rFonts w:ascii="Calibri" w:eastAsia="Calibri" w:hAnsi="Calibri" w:cs="Calibri"/>
        </w:rPr>
      </w:pPr>
    </w:p>
    <w:p w:rsidR="00CC08A1" w:rsidRDefault="00CC08A1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 xml:space="preserve">Group/Account: 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</w:rPr>
        <w:t xml:space="preserve">  ID: 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:rsidR="00CC08A1" w:rsidRPr="00CC08A1" w:rsidRDefault="00CC08A1">
      <w:pPr>
        <w:rPr>
          <w:rFonts w:ascii="Calibri" w:eastAsia="Calibri" w:hAnsi="Calibri" w:cs="Calibri"/>
          <w:u w:val="single"/>
        </w:rPr>
      </w:pPr>
    </w:p>
    <w:p w:rsidR="001856F8" w:rsidRDefault="001856F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 different from above:</w:t>
      </w:r>
    </w:p>
    <w:p w:rsidR="001856F8" w:rsidRDefault="001856F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Address: 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:rsidR="001856F8" w:rsidRDefault="001856F8">
      <w:pPr>
        <w:rPr>
          <w:rFonts w:ascii="Calibri" w:eastAsia="Calibri" w:hAnsi="Calibri" w:cs="Calibri"/>
          <w:u w:val="single"/>
        </w:rPr>
      </w:pPr>
    </w:p>
    <w:p w:rsidR="001856F8" w:rsidRDefault="001856F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City: 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</w:rPr>
        <w:t xml:space="preserve">  State: 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</w:rPr>
        <w:t xml:space="preserve">  Zip: 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:rsidR="001856F8" w:rsidRDefault="001856F8">
      <w:pPr>
        <w:rPr>
          <w:rFonts w:ascii="Calibri" w:eastAsia="Calibri" w:hAnsi="Calibri" w:cs="Calibri"/>
          <w:u w:val="single"/>
        </w:rPr>
      </w:pPr>
    </w:p>
    <w:p w:rsidR="001856F8" w:rsidRPr="00FC01DA" w:rsidRDefault="001856F8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</w:rPr>
        <w:t>I have provided a copy of my insurance card: [   ] Yes    [   ] No</w:t>
      </w:r>
    </w:p>
    <w:p w:rsidR="00FC01DA" w:rsidRPr="00FC01DA" w:rsidRDefault="00FC01DA">
      <w:pPr>
        <w:rPr>
          <w:rFonts w:ascii="Calibri" w:eastAsia="Calibri" w:hAnsi="Calibri" w:cs="Calibri"/>
          <w:b/>
          <w:bCs/>
          <w:sz w:val="18"/>
          <w:szCs w:val="18"/>
          <w:u w:val="single"/>
        </w:rPr>
      </w:pPr>
    </w:p>
    <w:p w:rsidR="001856F8" w:rsidRDefault="001856F8">
      <w:pPr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In Case of Emergency, Contact</w:t>
      </w:r>
      <w:r>
        <w:rPr>
          <w:rFonts w:ascii="Calibri" w:eastAsia="Calibri" w:hAnsi="Calibri" w:cs="Calibri"/>
          <w:b/>
          <w:bCs/>
        </w:rPr>
        <w:t>:</w:t>
      </w:r>
    </w:p>
    <w:p w:rsidR="001856F8" w:rsidRDefault="001856F8">
      <w:pPr>
        <w:rPr>
          <w:rFonts w:ascii="Calibri" w:eastAsia="Calibri" w:hAnsi="Calibri" w:cs="Calibri"/>
          <w:b/>
          <w:bCs/>
        </w:rPr>
      </w:pPr>
    </w:p>
    <w:p w:rsidR="001856F8" w:rsidRDefault="001856F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Name: 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  <w:t xml:space="preserve"> </w:t>
      </w:r>
      <w:r>
        <w:rPr>
          <w:rFonts w:ascii="Calibri" w:eastAsia="Calibri" w:hAnsi="Calibri" w:cs="Calibri"/>
        </w:rPr>
        <w:t xml:space="preserve">  Relationship: 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:rsidR="001856F8" w:rsidRDefault="001856F8">
      <w:pPr>
        <w:rPr>
          <w:rFonts w:ascii="Calibri" w:eastAsia="Calibri" w:hAnsi="Calibri" w:cs="Calibri"/>
          <w:u w:val="single"/>
        </w:rPr>
      </w:pPr>
    </w:p>
    <w:p w:rsidR="001856F8" w:rsidRPr="00DB3BCA" w:rsidRDefault="001856F8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</w:rPr>
        <w:t xml:space="preserve">Phone: </w:t>
      </w:r>
      <w:r>
        <w:rPr>
          <w:rFonts w:ascii="Calibri" w:eastAsia="Calibri" w:hAnsi="Calibri" w:cs="Calibri"/>
          <w:u w:val="single"/>
        </w:rPr>
        <w:t xml:space="preserve"> (             ) 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  <w:t>-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</w:rPr>
        <w:tab/>
      </w:r>
    </w:p>
    <w:sectPr w:rsidR="001856F8" w:rsidRPr="00DB3BCA" w:rsidSect="00DA3399">
      <w:pgSz w:w="12240" w:h="15840"/>
      <w:pgMar w:top="720" w:right="1260" w:bottom="1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39EF7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701"/>
  <w:defaultTabStop w:val="720"/>
  <w:noPunctuationKerning/>
  <w:characterSpacingControl w:val="doNotCompress"/>
  <w:compat/>
  <w:rsids>
    <w:rsidRoot w:val="00A77B3E"/>
    <w:rsid w:val="001856F8"/>
    <w:rsid w:val="003C3644"/>
    <w:rsid w:val="004F0D1F"/>
    <w:rsid w:val="00A77B3E"/>
    <w:rsid w:val="00CC08A1"/>
    <w:rsid w:val="00D527BD"/>
    <w:rsid w:val="00DA3399"/>
    <w:rsid w:val="00DB3BCA"/>
    <w:rsid w:val="00E65594"/>
    <w:rsid w:val="00ED73D2"/>
    <w:rsid w:val="00F363B6"/>
    <w:rsid w:val="00F70AD8"/>
    <w:rsid w:val="00FC01DA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399"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01D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Sessor</dc:creator>
  <cp:keywords/>
  <cp:lastModifiedBy>Stuart &amp; Chelsea Zainea</cp:lastModifiedBy>
  <cp:revision>2</cp:revision>
  <cp:lastPrinted>2011-11-16T15:08:00Z</cp:lastPrinted>
  <dcterms:created xsi:type="dcterms:W3CDTF">2012-01-11T04:44:00Z</dcterms:created>
  <dcterms:modified xsi:type="dcterms:W3CDTF">2012-01-11T04:44:00Z</dcterms:modified>
</cp:coreProperties>
</file>